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5DDADF5" w:rsidR="009815C7" w:rsidRPr="007B0071" w:rsidRDefault="00E1371C" w:rsidP="00E9333B">
      <w:pPr>
        <w:spacing w:after="0" w:line="240" w:lineRule="auto"/>
        <w:jc w:val="center"/>
        <w:rPr>
          <w:rFonts w:ascii="Sylfaen" w:hAnsi="Sylfaen" w:cs="Sylfaen"/>
          <w:b/>
          <w:lang w:val="ka-GE"/>
        </w:rPr>
      </w:pPr>
      <w:r>
        <w:rPr>
          <w:rFonts w:ascii="Sylfaen" w:hAnsi="Sylfaen" w:cs="Sylfaen"/>
          <w:b/>
          <w:lang w:val="ka-GE"/>
        </w:rPr>
        <w:t xml:space="preserve">გლდანი-ნაძალადევის რაიონში </w:t>
      </w:r>
      <w:r w:rsidR="004A02D2">
        <w:rPr>
          <w:rFonts w:ascii="Sylfaen" w:hAnsi="Sylfaen" w:cs="Sylfaen"/>
          <w:b/>
          <w:lang w:val="ka-GE"/>
        </w:rPr>
        <w:t>წყალსადენისა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664F49A7"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1371C" w:rsidRPr="00E1371C">
        <w:rPr>
          <w:rFonts w:ascii="Sylfaen" w:hAnsi="Sylfaen" w:cs="Sylfaen"/>
          <w:lang w:val="ka-GE"/>
        </w:rPr>
        <w:t xml:space="preserve">გლდანი-ნაძალადევის რაიონში წყალსადენისა და წყალარინების ქსელების </w:t>
      </w:r>
      <w:r w:rsidR="004A02D2" w:rsidRPr="004A02D2">
        <w:rPr>
          <w:rFonts w:ascii="Sylfaen" w:hAnsi="Sylfaen" w:cs="Sylfaen"/>
          <w:lang w:val="ka-GE"/>
        </w:rPr>
        <w:t xml:space="preserve">სარეაბილიტაციო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6E601724" w14:textId="07F8FFDF"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FA1136">
        <w:rPr>
          <w:rFonts w:asciiTheme="minorHAnsi" w:hAnsiTheme="minorHAnsi" w:cstheme="minorHAnsi"/>
          <w:b/>
        </w:rPr>
        <w:t>4</w:t>
      </w:r>
      <w:bookmarkStart w:id="0" w:name="_GoBack"/>
      <w:bookmarkEnd w:id="0"/>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7764ACF2" w14:textId="48942DCF" w:rsidR="004A02D2" w:rsidRPr="004A02D2" w:rsidRDefault="004A02D2" w:rsidP="004A02D2">
      <w:pPr>
        <w:spacing w:after="0" w:line="240" w:lineRule="auto"/>
        <w:rPr>
          <w:rFonts w:asciiTheme="minorHAnsi" w:hAnsiTheme="minorHAnsi" w:cstheme="minorHAnsi"/>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N1: </w:t>
      </w:r>
      <w:r w:rsidR="00E1371C" w:rsidRPr="00E1371C">
        <w:rPr>
          <w:rFonts w:ascii="Sylfaen" w:hAnsi="Sylfaen" w:cs="Sylfaen"/>
          <w:b/>
          <w:u w:val="single"/>
          <w:lang w:val="ka-GE"/>
        </w:rPr>
        <w:t>ქ.მცხეთა, სამხედროს 75_წყალარინება</w:t>
      </w:r>
    </w:p>
    <w:p w14:paraId="1D9E5986" w14:textId="15AB807A"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N2: </w:t>
      </w:r>
      <w:r w:rsidR="00E1371C" w:rsidRPr="00E1371C">
        <w:rPr>
          <w:rFonts w:ascii="Sylfaen" w:hAnsi="Sylfaen" w:cs="Sylfaen"/>
          <w:b/>
          <w:u w:val="single"/>
          <w:lang w:val="ka-GE"/>
        </w:rPr>
        <w:t>დიდი ჯიხაიშის ქუჩა #17</w:t>
      </w:r>
      <w:r w:rsidR="00E1371C">
        <w:rPr>
          <w:rFonts w:ascii="Sylfaen" w:hAnsi="Sylfaen" w:cs="Sylfaen"/>
          <w:b/>
          <w:u w:val="single"/>
          <w:lang w:val="ka-GE"/>
        </w:rPr>
        <w:t xml:space="preserve"> წყალარინება</w:t>
      </w:r>
    </w:p>
    <w:p w14:paraId="2E2AF65D" w14:textId="36FD153C"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N3: </w:t>
      </w:r>
      <w:r w:rsidR="00E1371C" w:rsidRPr="00E1371C">
        <w:rPr>
          <w:rFonts w:ascii="Sylfaen" w:hAnsi="Sylfaen" w:cs="Sylfaen"/>
          <w:b/>
          <w:u w:val="single"/>
          <w:lang w:val="ka-GE"/>
        </w:rPr>
        <w:t>სოფ</w:t>
      </w:r>
      <w:r w:rsidR="00E1371C">
        <w:rPr>
          <w:rFonts w:ascii="Sylfaen" w:hAnsi="Sylfaen" w:cs="Sylfaen"/>
          <w:b/>
          <w:u w:val="single"/>
          <w:lang w:val="ka-GE"/>
        </w:rPr>
        <w:t>ელი</w:t>
      </w:r>
      <w:r w:rsidR="00E1371C" w:rsidRPr="00E1371C">
        <w:rPr>
          <w:rFonts w:ascii="Sylfaen" w:hAnsi="Sylfaen" w:cs="Sylfaen"/>
          <w:b/>
          <w:u w:val="single"/>
          <w:lang w:val="ka-GE"/>
        </w:rPr>
        <w:t xml:space="preserve"> გლდანი 26 მაისი ქუჩა (გაზების დას.)</w:t>
      </w:r>
      <w:r w:rsidR="00E1371C">
        <w:rPr>
          <w:rFonts w:ascii="Sylfaen" w:hAnsi="Sylfaen" w:cs="Sylfaen"/>
          <w:b/>
          <w:u w:val="single"/>
          <w:lang w:val="ka-GE"/>
        </w:rPr>
        <w:t xml:space="preserve"> წყალსადენი</w:t>
      </w:r>
    </w:p>
    <w:p w14:paraId="06D26ECB" w14:textId="00641E58" w:rsidR="004A02D2" w:rsidRDefault="004A02D2" w:rsidP="004A02D2">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A01FC3">
        <w:rPr>
          <w:rFonts w:ascii="Sylfaen" w:hAnsi="Sylfaen" w:cs="Sylfaen"/>
          <w:b/>
          <w:u w:val="single"/>
          <w:lang w:val="ka-GE"/>
        </w:rPr>
        <w:t xml:space="preserve"> N4: </w:t>
      </w:r>
      <w:r w:rsidR="00E1371C" w:rsidRPr="00E1371C">
        <w:rPr>
          <w:rFonts w:ascii="Sylfaen" w:hAnsi="Sylfaen" w:cs="Sylfaen"/>
          <w:b/>
          <w:u w:val="single"/>
          <w:lang w:val="ka-GE"/>
        </w:rPr>
        <w:t>ქერჩის ქუჩა #6გ-ს მიმდებარედ</w:t>
      </w:r>
      <w:r w:rsidR="00E1371C">
        <w:rPr>
          <w:rFonts w:ascii="Sylfaen" w:hAnsi="Sylfaen" w:cs="Sylfaen"/>
          <w:b/>
          <w:u w:val="single"/>
          <w:lang w:val="ka-GE"/>
        </w:rPr>
        <w:t xml:space="preserve"> წყალარინება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506BCF35" w:rsidR="00DB5C8D" w:rsidRDefault="00546E82" w:rsidP="00DE5EA9">
      <w:pPr>
        <w:spacing w:after="0" w:line="240" w:lineRule="auto"/>
        <w:jc w:val="both"/>
        <w:rPr>
          <w:rFonts w:ascii="Sylfaen" w:hAnsi="Sylfaen" w:cs="Sylfaen"/>
          <w:lang w:val="ka-GE"/>
        </w:rPr>
      </w:pPr>
      <w:r w:rsidRPr="00546E82">
        <w:rPr>
          <w:rFonts w:ascii="Sylfaen" w:hAnsi="Sylfaen" w:cs="Sylfaen"/>
          <w:lang w:val="ka-GE"/>
        </w:rPr>
        <w:t>გლდანი-ნაძალადევის რაიონში</w:t>
      </w:r>
      <w:r w:rsidR="00BC2FA5">
        <w:rPr>
          <w:rFonts w:ascii="Sylfaen" w:hAnsi="Sylfaen" w:cs="Sylfaen"/>
          <w:lang w:val="ka-GE"/>
        </w:rPr>
        <w:t>,</w:t>
      </w:r>
      <w:r w:rsidRPr="00546E82">
        <w:rPr>
          <w:rFonts w:ascii="Sylfaen" w:hAnsi="Sylfaen" w:cs="Sylfaen"/>
          <w:lang w:val="ka-GE"/>
        </w:rPr>
        <w:t xml:space="preserve"> წყალსადენისა და წყალარინების ქსელების </w:t>
      </w:r>
      <w:r w:rsidR="00613351">
        <w:rPr>
          <w:rFonts w:ascii="Sylfaen" w:hAnsi="Sylfaen" w:cs="Sylfaen"/>
          <w:lang w:val="ka-GE"/>
        </w:rPr>
        <w:t>სარეაბილიტაციო</w:t>
      </w:r>
      <w:r w:rsidR="00C7542B">
        <w:rPr>
          <w:rFonts w:ascii="Sylfaen" w:hAnsi="Sylfaen" w:cs="Sylfaen"/>
          <w:lang w:val="ka-GE"/>
        </w:rPr>
        <w:t xml:space="preserve">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566E7D6A" w14:textId="14806DC2"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 xml:space="preserve">ლების გაფორმებამდე </w:t>
      </w:r>
      <w:r w:rsidR="00BC2FA5" w:rsidRPr="00BC2FA5">
        <w:rPr>
          <w:rFonts w:ascii="Sylfaen" w:hAnsi="Sylfaen" w:cs="Sylfaen"/>
          <w:b/>
          <w:lang w:val="ka-GE"/>
        </w:rPr>
        <w:t>ლოტი N3: სოფელი გლდანი 26 მაისი ქუჩა (გაზების დას.)</w:t>
      </w:r>
      <w:r w:rsidR="00BC2FA5" w:rsidRPr="00BC2FA5">
        <w:rPr>
          <w:rFonts w:ascii="Sylfaen" w:hAnsi="Sylfaen" w:cs="Sylfaen"/>
          <w:lang w:val="ka-GE"/>
        </w:rPr>
        <w:t xml:space="preserve"> </w:t>
      </w:r>
      <w:r w:rsidR="00BC2FA5" w:rsidRPr="00BC2FA5">
        <w:rPr>
          <w:rFonts w:ascii="Sylfaen" w:hAnsi="Sylfaen" w:cs="Sylfaen"/>
          <w:b/>
          <w:lang w:val="ka-GE"/>
        </w:rPr>
        <w:t>წყალსადენის პროექტზე</w:t>
      </w:r>
      <w:r w:rsidR="00BC2FA5">
        <w:rPr>
          <w:rFonts w:ascii="Sylfaen" w:hAnsi="Sylfaen" w:cs="Sylfaen"/>
          <w:lang w:val="ka-GE"/>
        </w:rPr>
        <w:t xml:space="preserve"> </w:t>
      </w:r>
      <w:r w:rsidR="007810B6" w:rsidRPr="007F1866">
        <w:rPr>
          <w:rFonts w:ascii="Sylfaen" w:hAnsi="Sylfaen" w:cs="Sylfaen"/>
          <w:lang w:val="ka-GE"/>
        </w:rPr>
        <w:t>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00C65E9A" w:rsidR="007810B6" w:rsidRPr="007F1866" w:rsidRDefault="004A02D2" w:rsidP="00780395">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 xml:space="preserve">სამშენებლო სამუშაოების </w:t>
      </w:r>
      <w:r w:rsidR="00777DC3" w:rsidRPr="007F1866">
        <w:rPr>
          <w:rFonts w:ascii="Sylfaen" w:hAnsi="Sylfaen" w:cs="Sylfaen"/>
          <w:lang w:val="ka-GE"/>
        </w:rPr>
        <w:t>დაზღვევა სრულ მოცულობაზე (კონტრაქტორის</w:t>
      </w:r>
      <w:r w:rsidR="007810B6" w:rsidRPr="007F1866">
        <w:rPr>
          <w:rFonts w:ascii="Sylfaen" w:hAnsi="Sylfaen" w:cs="Sylfaen"/>
          <w:lang w:val="ka-GE"/>
        </w:rPr>
        <w:t xml:space="preserve"> </w:t>
      </w:r>
      <w:r w:rsidR="00FE70B4">
        <w:rPr>
          <w:rFonts w:ascii="Sylfaen" w:hAnsi="Sylfaen" w:cs="Sylfaen"/>
          <w:lang w:val="ka-GE"/>
        </w:rPr>
        <w:t xml:space="preserve">ყველა რისკის დაზღვევის პოლისი) + </w:t>
      </w:r>
      <w:r w:rsidR="00FE70B4">
        <w:rPr>
          <w:rFonts w:ascii="Sylfaen" w:hAnsi="Sylfaen" w:cs="Sylfaen"/>
        </w:rPr>
        <w:t>GWP-</w:t>
      </w:r>
      <w:r w:rsidR="00FE70B4">
        <w:rPr>
          <w:rFonts w:ascii="Sylfaen" w:hAnsi="Sylfaen" w:cs="Sylfaen"/>
          <w:lang w:val="ka-GE"/>
        </w:rPr>
        <w:t xml:space="preserve">ის </w:t>
      </w:r>
      <w:r w:rsidR="00E96848">
        <w:rPr>
          <w:rFonts w:ascii="Sylfaen" w:hAnsi="Sylfaen" w:cs="Sylfaen"/>
          <w:lang w:val="ka-GE"/>
        </w:rPr>
        <w:t>მასალის გათვალისწინები</w:t>
      </w:r>
      <w:r w:rsidR="00032926">
        <w:rPr>
          <w:rFonts w:ascii="Sylfaen" w:hAnsi="Sylfaen" w:cs="Sylfaen"/>
          <w:lang w:val="ka-GE"/>
        </w:rPr>
        <w:t>თ (496</w:t>
      </w:r>
      <w:r w:rsidR="00780395" w:rsidRPr="00780395">
        <w:rPr>
          <w:rFonts w:ascii="Sylfaen" w:hAnsi="Sylfaen" w:cs="Sylfaen"/>
          <w:lang w:val="ka-GE"/>
        </w:rPr>
        <w:t>,</w:t>
      </w:r>
      <w:r w:rsidR="00032926">
        <w:rPr>
          <w:rFonts w:ascii="Sylfaen" w:hAnsi="Sylfaen" w:cs="Sylfaen"/>
        </w:rPr>
        <w:t>3</w:t>
      </w:r>
      <w:r w:rsidR="00780395" w:rsidRPr="00780395">
        <w:rPr>
          <w:rFonts w:ascii="Sylfaen" w:hAnsi="Sylfaen" w:cs="Sylfaen"/>
          <w:lang w:val="ka-GE"/>
        </w:rPr>
        <w:t>0</w:t>
      </w:r>
      <w:r w:rsidR="00780395">
        <w:rPr>
          <w:rFonts w:ascii="Sylfaen" w:hAnsi="Sylfaen" w:cs="Sylfaen"/>
          <w:lang w:val="ka-GE"/>
        </w:rPr>
        <w:t>0</w:t>
      </w:r>
      <w:r w:rsidR="00780395" w:rsidRPr="00780395">
        <w:rPr>
          <w:rFonts w:ascii="Sylfaen" w:hAnsi="Sylfaen" w:cs="Sylfaen"/>
          <w:lang w:val="ka-GE"/>
        </w:rPr>
        <w:t>.</w:t>
      </w:r>
      <w:r w:rsidR="00780395">
        <w:rPr>
          <w:rFonts w:ascii="Sylfaen" w:hAnsi="Sylfaen" w:cs="Sylfaen"/>
          <w:lang w:val="ka-GE"/>
        </w:rPr>
        <w:t>00</w:t>
      </w:r>
      <w:r w:rsidR="00780395" w:rsidRPr="00780395">
        <w:rPr>
          <w:rFonts w:ascii="Sylfaen" w:hAnsi="Sylfaen" w:cs="Sylfaen"/>
          <w:lang w:val="ka-GE"/>
        </w:rPr>
        <w:t xml:space="preserve"> ლარი);</w:t>
      </w:r>
    </w:p>
    <w:p w14:paraId="46516738" w14:textId="08DCF27C" w:rsidR="004A02D2" w:rsidRPr="007F1866" w:rsidRDefault="00777DC3" w:rsidP="007810B6">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2706F1">
        <w:rPr>
          <w:rFonts w:ascii="Sylfaen" w:hAnsi="Sylfaen" w:cs="Sylfaen"/>
          <w:lang w:val="ka-GE"/>
        </w:rPr>
        <w:t>ა იყოს 5</w:t>
      </w:r>
      <w:r w:rsidR="007810B6" w:rsidRPr="007F1866">
        <w:rPr>
          <w:rFonts w:ascii="Sylfaen" w:hAnsi="Sylfaen" w:cs="Sylfaen"/>
          <w:lang w:val="ka-GE"/>
        </w:rPr>
        <w:t>00,000 ლარზე ნაკლები.</w:t>
      </w:r>
    </w:p>
    <w:p w14:paraId="79D7BAA8" w14:textId="654B07BE"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სადაზღვეო ღირებულება უნდა იყოს წარმოდგენილი ცალკე, ტენდერში მოცემუ</w:t>
      </w:r>
      <w:r w:rsidR="007722C1">
        <w:rPr>
          <w:rFonts w:ascii="Sylfaen" w:hAnsi="Sylfaen" w:cs="Sylfaen"/>
          <w:lang w:val="ka-GE"/>
        </w:rPr>
        <w:t>ლი განფასებების დამატებით ველში „სადაზღვეო ღირებულება“ (გამწვანებულ ველში)</w:t>
      </w:r>
    </w:p>
    <w:p w14:paraId="6C6C2CEE" w14:textId="7F5809B0"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Pr>
          <w:rFonts w:ascii="Sylfaen" w:hAnsi="Sylfaen" w:cs="Sylfaen"/>
          <w:lang w:val="ka-GE"/>
        </w:rPr>
        <w:t xml:space="preserve"> მომსახურების გაწევის დამადასტურებელი დოკუმენტაცია.</w:t>
      </w:r>
    </w:p>
    <w:p w14:paraId="6F78981A" w14:textId="53BFF1CC" w:rsidR="007F1866" w:rsidRPr="007810B6" w:rsidRDefault="007F186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სადაზღვეო პოლი</w:t>
      </w:r>
      <w:r w:rsidR="002706F1">
        <w:rPr>
          <w:rFonts w:ascii="Sylfaen" w:hAnsi="Sylfaen" w:cs="Sylfaen"/>
          <w:lang w:val="ka-GE"/>
        </w:rPr>
        <w:t>სის მოქმედების ვადა უნდა იყოს 4 თვე (120 კალ დღე).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86CBEA3"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C2326">
        <w:rPr>
          <w:rFonts w:ascii="Sylfaen" w:hAnsi="Sylfaen"/>
          <w:lang w:val="ka-GE"/>
        </w:rPr>
        <w:t>გლდანი-ნაძალადევის</w:t>
      </w:r>
      <w:r w:rsidR="00777DC3">
        <w:rPr>
          <w:rFonts w:ascii="Sylfaen" w:hAnsi="Sylfaen"/>
          <w:lang w:val="ka-GE"/>
        </w:rPr>
        <w:t xml:space="preserve"> 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191502D8" w14:textId="77777777" w:rsidR="008D2DA7" w:rsidRPr="00F5699C" w:rsidRDefault="008D2DA7" w:rsidP="00F5699C">
      <w:pPr>
        <w:pStyle w:val="CommentText"/>
        <w:jc w:val="both"/>
        <w:rPr>
          <w:rFonts w:ascii="Sylfaen" w:hAnsi="Sylfaen"/>
          <w:sz w:val="22"/>
          <w:szCs w:val="22"/>
          <w:lang w:val="ka-GE"/>
        </w:rPr>
      </w:pP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CECA" w14:textId="77777777" w:rsidR="00151135" w:rsidRDefault="00151135" w:rsidP="007902EA">
      <w:pPr>
        <w:spacing w:after="0" w:line="240" w:lineRule="auto"/>
      </w:pPr>
      <w:r>
        <w:separator/>
      </w:r>
    </w:p>
  </w:endnote>
  <w:endnote w:type="continuationSeparator" w:id="0">
    <w:p w14:paraId="5571DEEE" w14:textId="77777777" w:rsidR="00151135" w:rsidRDefault="0015113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91D199A" w:rsidR="004A3BD8" w:rsidRDefault="004A3BD8">
        <w:pPr>
          <w:pStyle w:val="Footer"/>
          <w:jc w:val="right"/>
        </w:pPr>
        <w:r>
          <w:fldChar w:fldCharType="begin"/>
        </w:r>
        <w:r>
          <w:instrText xml:space="preserve"> PAGE   \* MERGEFORMAT </w:instrText>
        </w:r>
        <w:r>
          <w:fldChar w:fldCharType="separate"/>
        </w:r>
        <w:r w:rsidR="0015113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6A56" w14:textId="77777777" w:rsidR="00151135" w:rsidRDefault="00151135" w:rsidP="007902EA">
      <w:pPr>
        <w:spacing w:after="0" w:line="240" w:lineRule="auto"/>
      </w:pPr>
      <w:r>
        <w:separator/>
      </w:r>
    </w:p>
  </w:footnote>
  <w:footnote w:type="continuationSeparator" w:id="0">
    <w:p w14:paraId="0921E4A7" w14:textId="77777777" w:rsidR="00151135" w:rsidRDefault="0015113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2926"/>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1135"/>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96848"/>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1136"/>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7E84-87E3-45FE-AF51-5D6FCE5E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cp:revision>
  <cp:lastPrinted>2015-07-27T06:36:00Z</cp:lastPrinted>
  <dcterms:created xsi:type="dcterms:W3CDTF">2020-11-03T14:15:00Z</dcterms:created>
  <dcterms:modified xsi:type="dcterms:W3CDTF">2022-02-23T13:31:00Z</dcterms:modified>
</cp:coreProperties>
</file>